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p>
      <w:pPr>
        <w:pStyle w:val="Questions"/>
      </w:pPr>
      <w:r>
        <w:t xml:space="preserve">1. HLOEDN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IELAL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PNEYCE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RETNTNO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RREAATDTLS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NEJA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LAKCYE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INTAR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UYASWB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FNIECNG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SELI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ONISPEH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ESX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HLDCIDOOH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GAE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RTNAEEEG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2021-10-11T03:00:09Z</dcterms:created>
  <dcterms:modified xsi:type="dcterms:W3CDTF">2021-10-11T03:00:09Z</dcterms:modified>
</cp:coreProperties>
</file>