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Catcher in The rye.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Phonies    </w:t>
      </w:r>
      <w:r>
        <w:t xml:space="preserve">   Grades    </w:t>
      </w:r>
      <w:r>
        <w:t xml:space="preserve">   Cab driver    </w:t>
      </w:r>
      <w:r>
        <w:t xml:space="preserve">   Sunny    </w:t>
      </w:r>
      <w:r>
        <w:t xml:space="preserve">   Allie    </w:t>
      </w:r>
      <w:r>
        <w:t xml:space="preserve">   Jane    </w:t>
      </w:r>
      <w:r>
        <w:t xml:space="preserve">   Rye    </w:t>
      </w:r>
      <w:r>
        <w:t xml:space="preserve">   Catcher    </w:t>
      </w:r>
      <w:r>
        <w:t xml:space="preserve">   Ackley    </w:t>
      </w:r>
      <w:r>
        <w:t xml:space="preserve">   Stradlater    </w:t>
      </w:r>
      <w:r>
        <w:t xml:space="preserve">   Phoebe    </w:t>
      </w:r>
      <w:r>
        <w:t xml:space="preserve">   Holden    </w:t>
      </w:r>
      <w:r>
        <w:t xml:space="preserve">   Mr Spencer    </w:t>
      </w:r>
      <w:r>
        <w:t xml:space="preserve">   Sally    </w:t>
      </w:r>
      <w:r>
        <w:t xml:space="preserve">   Hat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Catcher in The rye.</dc:title>
  <dcterms:created xsi:type="dcterms:W3CDTF">2021-10-11T03:00:48Z</dcterms:created>
  <dcterms:modified xsi:type="dcterms:W3CDTF">2021-10-11T03:00:48Z</dcterms:modified>
</cp:coreProperties>
</file>