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Catcher in my Rye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 whitch state was pencey prep in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holdens english teacher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whats sallys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holdens last name?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whats holdens home town?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chatcher in the rye was set at what year?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whats janes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holdens story begins on what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holden attend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holdens history teacher?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Catcher in my Rye</dc:title>
  <dcterms:created xsi:type="dcterms:W3CDTF">2021-10-11T03:01:09Z</dcterms:created>
  <dcterms:modified xsi:type="dcterms:W3CDTF">2021-10-11T03:01:09Z</dcterms:modified>
</cp:coreProperties>
</file>