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Catcher in the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Wicked Bar?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Holden thinks everyone is a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Holden's dream job is to be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Holden's brother's job?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Who's house did Holden sleep at before going to the Grand Central Station?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Grand Central Station?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Holden can be classified as a modern day what?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main character?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Holden's old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Holden wait for Phobe?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</dc:title>
  <dcterms:created xsi:type="dcterms:W3CDTF">2021-10-11T03:00:02Z</dcterms:created>
  <dcterms:modified xsi:type="dcterms:W3CDTF">2021-10-11T03:00:02Z</dcterms:modified>
</cp:coreProperties>
</file>