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Catcher in the Rye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character's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Holden's girlfriend that he didn't care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character's dead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Holden's favorite teacher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park did Holden frequently visit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story takes place in this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school Holden attended in the beginning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Holden's roommate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Holden's last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the Rye Crossword</dc:title>
  <dcterms:created xsi:type="dcterms:W3CDTF">2021-10-11T03:00:20Z</dcterms:created>
  <dcterms:modified xsi:type="dcterms:W3CDTF">2021-10-11T03:00:20Z</dcterms:modified>
</cp:coreProperties>
</file>