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Catcher in the Rye - Crossword FINAL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main character's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Holden's little sister let him borrow?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Holden says his brother is in Hollywood being a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Holden likes the Museum of __  __ because the exhibits never 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sporting equipment did Holden forget on the subway?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Most teenagers often dismiss Holden as very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Holden feels like he must ___ all the children from growing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Holden takes his sister when she is mad at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does Holden go to see a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Holden asks the taxi driver where the ___ go during the winter.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does Holden take Phoebe to ride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annoying neighbor of Holden's who has bad personal habits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How many schools has Holden been expelled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Who is Holden's roommate?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While writing, Holden uses the ___ voice to distance himself from readers.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An expression Holden uses for people who are fake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Even though he is only sixteen, Holden has ___  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Holden's little sister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 Holden leaves school, he hollers, "Sleep tight, ya ___!"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man wrote Catcher in the Rye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Nobody shows Holden much ___ except his sister.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F's did Holden get first semester, causing him to flunk 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Holden wear (usually backwards) that he got in New York?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book is written in ___-person narration.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one bad habit that could have contributed to Holden's TB?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Holden says he is the most terrific ___ you've ever seen in your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Holden is writing about when he was ___ years 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author never allowed the book to be made into a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school Holden gets kicked out of (in this book)?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As Holden stands on the hill overlooking the football field, he says he is trying to "feel a ___" when he leaves a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Holden rides a __ to New York.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Holden used ___'s baseball mitt to write an essay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expression Holden uses about 179 times in the novel!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girl Holden talks about through the whole novel but never sees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Holden's sister has packed her ___ to go with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is the main theme of this novel?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Holden seems to be preoccupied with ___</w:t>
            </w:r>
          </w:p>
        </w:tc>
      </w:tr>
    </w:tbl>
    <w:p>
      <w:pPr>
        <w:pStyle w:val="WordBankLarge"/>
      </w:pPr>
      <w:r>
        <w:t xml:space="preserve">   JD Salinger    </w:t>
      </w:r>
      <w:r>
        <w:t xml:space="preserve">   Caulfield    </w:t>
      </w:r>
      <w:r>
        <w:t xml:space="preserve">   prostitute    </w:t>
      </w:r>
      <w:r>
        <w:t xml:space="preserve">   Pencey Prep    </w:t>
      </w:r>
      <w:r>
        <w:t xml:space="preserve">   Stradlater    </w:t>
      </w:r>
      <w:r>
        <w:t xml:space="preserve">   Jane    </w:t>
      </w:r>
      <w:r>
        <w:t xml:space="preserve">   morons    </w:t>
      </w:r>
      <w:r>
        <w:t xml:space="preserve">   fencing    </w:t>
      </w:r>
      <w:r>
        <w:t xml:space="preserve">   Phoebe    </w:t>
      </w:r>
      <w:r>
        <w:t xml:space="preserve">   Allie    </w:t>
      </w:r>
      <w:r>
        <w:t xml:space="preserve">   red hunting cap    </w:t>
      </w:r>
      <w:r>
        <w:t xml:space="preserve">   phony    </w:t>
      </w:r>
      <w:r>
        <w:t xml:space="preserve">   goodbye    </w:t>
      </w:r>
      <w:r>
        <w:t xml:space="preserve">   sex    </w:t>
      </w:r>
      <w:r>
        <w:t xml:space="preserve">   ducks    </w:t>
      </w:r>
      <w:r>
        <w:t xml:space="preserve">   carousel    </w:t>
      </w:r>
      <w:r>
        <w:t xml:space="preserve">   Radio City    </w:t>
      </w:r>
      <w:r>
        <w:t xml:space="preserve">   liar    </w:t>
      </w:r>
      <w:r>
        <w:t xml:space="preserve">   zoo    </w:t>
      </w:r>
      <w:r>
        <w:t xml:space="preserve">   Natural History    </w:t>
      </w:r>
      <w:r>
        <w:t xml:space="preserve">   Ackley    </w:t>
      </w:r>
      <w:r>
        <w:t xml:space="preserve">   train    </w:t>
      </w:r>
      <w:r>
        <w:t xml:space="preserve">   sixteen    </w:t>
      </w:r>
      <w:r>
        <w:t xml:space="preserve">   first    </w:t>
      </w:r>
      <w:r>
        <w:t xml:space="preserve">   gray hair    </w:t>
      </w:r>
      <w:r>
        <w:t xml:space="preserve">   whiny    </w:t>
      </w:r>
      <w:r>
        <w:t xml:space="preserve">   empathy    </w:t>
      </w:r>
      <w:r>
        <w:t xml:space="preserve">   protect    </w:t>
      </w:r>
      <w:r>
        <w:t xml:space="preserve">   movie    </w:t>
      </w:r>
      <w:r>
        <w:t xml:space="preserve">   passive    </w:t>
      </w:r>
      <w:r>
        <w:t xml:space="preserve">   four    </w:t>
      </w:r>
      <w:r>
        <w:t xml:space="preserve">   Five    </w:t>
      </w:r>
      <w:r>
        <w:t xml:space="preserve">   smoking    </w:t>
      </w:r>
      <w:r>
        <w:t xml:space="preserve">   coming of age    </w:t>
      </w:r>
      <w:r>
        <w:t xml:space="preserve">   sort of    </w:t>
      </w:r>
      <w:r>
        <w:t xml:space="preserve">   suitcase    </w:t>
      </w:r>
      <w:r>
        <w:t xml:space="preserve">   money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Catcher in the Rye - Crossword FINAL</dc:title>
  <dcterms:created xsi:type="dcterms:W3CDTF">2021-10-11T03:01:40Z</dcterms:created>
  <dcterms:modified xsi:type="dcterms:W3CDTF">2021-10-11T03:01:40Z</dcterms:modified>
</cp:coreProperties>
</file>