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Narrator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Rooms next to Holden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Holden is telling his story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Holdens Family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Holden buys this when he is in NYC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season does the story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Holden lose on the subway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Headmasters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stolen from Holdens dorm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does Holden call his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does Holden meet at the 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History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Tells Holden to live humbly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Writes scripts for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Holden leaves school early and goes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Author of Catcher in the Rye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Topic of the essay Holden wrote for Stradlater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Holden gets in a fight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is The Catcher in the Rye really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Reason Holden leaves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Lives next to Holden in the summer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Went to school at whooten with Holden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Holdens history assignment was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Elevator Operator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stradlater asks Holden to do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Carl think Holden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 Ackley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Holden ask the taxi driver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Holden goes to a Christmas show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Holdens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School Holden goes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Holden like about his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Holden want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Why has this book been banned numerous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is Holden going back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Holden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Goes on a date with Holden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Phoebe gives Holden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Holden meets three women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Holden calls everyone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sits next to Holden on the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Holden thinks hes a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How does Holden feel about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Holden Religious affiliation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Holdens dead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</dc:title>
  <dcterms:created xsi:type="dcterms:W3CDTF">2021-10-11T03:01:02Z</dcterms:created>
  <dcterms:modified xsi:type="dcterms:W3CDTF">2021-10-11T03:01:02Z</dcterms:modified>
</cp:coreProperties>
</file>