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Catcher in the Rye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JD Salinger    </w:t>
      </w:r>
      <w:r>
        <w:t xml:space="preserve">   Loneliness    </w:t>
      </w:r>
      <w:r>
        <w:t xml:space="preserve">   Phone Booth    </w:t>
      </w:r>
      <w:r>
        <w:t xml:space="preserve">   Hunting Hat    </w:t>
      </w:r>
      <w:r>
        <w:t xml:space="preserve">   Madman    </w:t>
      </w:r>
      <w:r>
        <w:t xml:space="preserve">   Gloves    </w:t>
      </w:r>
      <w:r>
        <w:t xml:space="preserve">   Radio City    </w:t>
      </w:r>
      <w:r>
        <w:t xml:space="preserve">   Jane    </w:t>
      </w:r>
      <w:r>
        <w:t xml:space="preserve">   Baseball Mitt    </w:t>
      </w:r>
      <w:r>
        <w:t xml:space="preserve">   Central Park    </w:t>
      </w:r>
      <w:r>
        <w:t xml:space="preserve">   Ducks    </w:t>
      </w:r>
      <w:r>
        <w:t xml:space="preserve">   Pencey Prep    </w:t>
      </w:r>
      <w:r>
        <w:t xml:space="preserve">   New York City    </w:t>
      </w:r>
      <w:r>
        <w:t xml:space="preserve">   Biltmore Hotel    </w:t>
      </w:r>
      <w:r>
        <w:t xml:space="preserve">   Holden    </w:t>
      </w:r>
      <w:r>
        <w:t xml:space="preserve">   Allie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Catcher in the Rye</dc:title>
  <dcterms:created xsi:type="dcterms:W3CDTF">2021-10-11T03:00:30Z</dcterms:created>
  <dcterms:modified xsi:type="dcterms:W3CDTF">2021-10-11T03:00:30Z</dcterms:modified>
</cp:coreProperties>
</file>