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Catching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wiress    </w:t>
      </w:r>
      <w:r>
        <w:t xml:space="preserve">   plutarch    </w:t>
      </w:r>
      <w:r>
        <w:t xml:space="preserve">   peeta    </w:t>
      </w:r>
      <w:r>
        <w:t xml:space="preserve">   pearl    </w:t>
      </w:r>
      <w:r>
        <w:t xml:space="preserve">   mags    </w:t>
      </w:r>
      <w:r>
        <w:t xml:space="preserve">   locket    </w:t>
      </w:r>
      <w:r>
        <w:t xml:space="preserve">   katniss    </w:t>
      </w:r>
      <w:r>
        <w:t xml:space="preserve">   johanna    </w:t>
      </w:r>
      <w:r>
        <w:t xml:space="preserve">   haymitch    </w:t>
      </w:r>
      <w:r>
        <w:t xml:space="preserve">   Finnick    </w:t>
      </w:r>
      <w:r>
        <w:t xml:space="preserve">   clock    </w:t>
      </w:r>
      <w:r>
        <w:t xml:space="preserve">   careers    </w:t>
      </w:r>
      <w:r>
        <w:t xml:space="preserve">   capitol    </w:t>
      </w:r>
      <w:r>
        <w:t xml:space="preserve">   beetee    </w:t>
      </w:r>
      <w:r>
        <w:t xml:space="preserve">   avox    </w:t>
      </w:r>
      <w:r>
        <w:t xml:space="preserve">   Arena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Catching Fire</dc:title>
  <dcterms:created xsi:type="dcterms:W3CDTF">2021-10-11T03:01:36Z</dcterms:created>
  <dcterms:modified xsi:type="dcterms:W3CDTF">2021-10-11T03:01:36Z</dcterms:modified>
</cp:coreProperties>
</file>