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Categories of Special Education Assessment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Mild Cognitive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Hearing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Learning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Speech Language Impairment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Behavior Intervention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Attention Deficit Hyperactivity Disorder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Emotional Disability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Physical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Deaf-Blind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Individual Education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Least Restrictive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Mental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Orthopedic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Obsessive Compulsive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Autism Spectrum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Visual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Individuals with Disabilities Education 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Traumatic Brain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Other Health Impairment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 of Special Education Assessment </dc:title>
  <dcterms:created xsi:type="dcterms:W3CDTF">2021-10-11T03:00:21Z</dcterms:created>
  <dcterms:modified xsi:type="dcterms:W3CDTF">2021-10-11T03:00:21Z</dcterms:modified>
</cp:coreProperties>
</file>