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Categories of Special Education Assessment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Mild Cognitive Impairment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Hearing Impairment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Learning Disabilities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Speech Language Impairment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Behavior Intervention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Attention Deficit Hyperactivity Disorder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Emotional Disability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Physical Impairment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Deaf-Blind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Individual Education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Least Restrictive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Mental Disabilities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Orthopedic Impairment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Obsessive Compulsive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Autism Spectrum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Visual Impairment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Individuals with Disabilities Education Act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Traumatic Brain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Other Health Impairment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Categories of Special Education Assessment </dc:title>
  <dcterms:created xsi:type="dcterms:W3CDTF">2021-10-11T03:00:22Z</dcterms:created>
  <dcterms:modified xsi:type="dcterms:W3CDTF">2021-10-11T03:00:22Z</dcterms:modified>
</cp:coreProperties>
</file>