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Catequism Class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Communion    </w:t>
      </w:r>
      <w:r>
        <w:t xml:space="preserve">   Hail Mary    </w:t>
      </w:r>
      <w:r>
        <w:t xml:space="preserve">   Altar    </w:t>
      </w:r>
      <w:r>
        <w:t xml:space="preserve">   Grace    </w:t>
      </w:r>
      <w:r>
        <w:t xml:space="preserve">   Testaments    </w:t>
      </w:r>
      <w:r>
        <w:t xml:space="preserve">   Our Father    </w:t>
      </w:r>
      <w:r>
        <w:t xml:space="preserve">   Nicene Creed    </w:t>
      </w:r>
      <w:r>
        <w:t xml:space="preserve">   Prayers    </w:t>
      </w:r>
      <w:r>
        <w:t xml:space="preserve">   Angels    </w:t>
      </w:r>
      <w:r>
        <w:t xml:space="preserve">   Mary    </w:t>
      </w:r>
      <w:r>
        <w:t xml:space="preserve">   Friendship    </w:t>
      </w:r>
      <w:r>
        <w:t xml:space="preserve">   Gifts    </w:t>
      </w:r>
      <w:r>
        <w:t xml:space="preserve">   Spiritual    </w:t>
      </w:r>
      <w:r>
        <w:t xml:space="preserve">   Corporal    </w:t>
      </w:r>
      <w:r>
        <w:t xml:space="preserve">   Mercy    </w:t>
      </w:r>
      <w:r>
        <w:t xml:space="preserve">   Priest    </w:t>
      </w:r>
      <w:r>
        <w:t xml:space="preserve">   Confirmation    </w:t>
      </w:r>
      <w:r>
        <w:t xml:space="preserve">   Baptism    </w:t>
      </w:r>
      <w:r>
        <w:t xml:space="preserve">   Family    </w:t>
      </w:r>
      <w:r>
        <w:t xml:space="preserve">   Holy Spirit    </w:t>
      </w:r>
      <w:r>
        <w:t xml:space="preserve">   CCD    </w:t>
      </w:r>
      <w:r>
        <w:t xml:space="preserve">   Church    </w:t>
      </w:r>
      <w:r>
        <w:t xml:space="preserve">   Mass    </w:t>
      </w:r>
      <w:r>
        <w:t xml:space="preserve">   Beatitudes    </w:t>
      </w:r>
      <w:r>
        <w:t xml:space="preserve">   King    </w:t>
      </w:r>
      <w:r>
        <w:t xml:space="preserve">   Virgin    </w:t>
      </w:r>
      <w:r>
        <w:t xml:space="preserve">   Rosary    </w:t>
      </w:r>
      <w:r>
        <w:t xml:space="preserve">   Believe    </w:t>
      </w:r>
      <w:r>
        <w:t xml:space="preserve">   Commandments    </w:t>
      </w:r>
      <w:r>
        <w:t xml:space="preserve">   Sacraments    </w:t>
      </w:r>
      <w:r>
        <w:t xml:space="preserve">   Faith    </w:t>
      </w:r>
      <w:r>
        <w:t xml:space="preserve">   God    </w:t>
      </w:r>
      <w:r>
        <w:t xml:space="preserve">   Christmas    </w:t>
      </w:r>
      <w:r>
        <w:t xml:space="preserve">   Easter    </w:t>
      </w:r>
      <w:r>
        <w:t xml:space="preserve">   Jesus    </w:t>
      </w:r>
      <w:r>
        <w:t xml:space="preserve">   Pentecost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Catequism Class - Word Search</dc:title>
  <dcterms:created xsi:type="dcterms:W3CDTF">2021-10-11T03:01:58Z</dcterms:created>
  <dcterms:modified xsi:type="dcterms:W3CDTF">2021-10-11T03:01:58Z</dcterms:modified>
</cp:coreProperties>
</file>