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Caterpilla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increase    </w:t>
      </w:r>
      <w:r>
        <w:t xml:space="preserve">   number    </w:t>
      </w:r>
      <w:r>
        <w:t xml:space="preserve">   tenth    </w:t>
      </w:r>
      <w:r>
        <w:t xml:space="preserve">   ninth    </w:t>
      </w:r>
      <w:r>
        <w:t xml:space="preserve">   eighth    </w:t>
      </w:r>
      <w:r>
        <w:t xml:space="preserve">   seventh    </w:t>
      </w:r>
      <w:r>
        <w:t xml:space="preserve">   sixth    </w:t>
      </w:r>
      <w:r>
        <w:t xml:space="preserve">   fifth    </w:t>
      </w:r>
      <w:r>
        <w:t xml:space="preserve">   fourth    </w:t>
      </w:r>
      <w:r>
        <w:t xml:space="preserve">   third    </w:t>
      </w:r>
      <w:r>
        <w:t xml:space="preserve">   second    </w:t>
      </w:r>
      <w:r>
        <w:t xml:space="preserve">   first    </w:t>
      </w:r>
      <w:r>
        <w:t xml:space="preserve">   surprise    </w:t>
      </w:r>
      <w:r>
        <w:t xml:space="preserve">   reign    </w:t>
      </w:r>
      <w:r>
        <w:t xml:space="preserve">   answer    </w:t>
      </w:r>
      <w:r>
        <w:t xml:space="preserve">   multiply    </w:t>
      </w:r>
      <w:r>
        <w:t xml:space="preserve">   decide    </w:t>
      </w:r>
      <w:r>
        <w:t xml:space="preserve">   material    </w:t>
      </w:r>
      <w:r>
        <w:t xml:space="preserve">   extreme    </w:t>
      </w:r>
      <w:r>
        <w:t xml:space="preserve">   favourite    </w:t>
      </w:r>
      <w:r>
        <w:t xml:space="preserve">   certain    </w:t>
      </w:r>
      <w:r>
        <w:t xml:space="preserve">   continue    </w:t>
      </w:r>
      <w:r>
        <w:t xml:space="preserve">   guide    </w:t>
      </w:r>
      <w:r>
        <w:t xml:space="preserve">   calendar    </w:t>
      </w:r>
      <w:r>
        <w:t xml:space="preserve">   experiment    </w:t>
      </w:r>
      <w:r>
        <w:t xml:space="preserve">   behave    </w:t>
      </w:r>
      <w:r>
        <w:t xml:space="preserve">   surround    </w:t>
      </w:r>
      <w:r>
        <w:t xml:space="preserve">   medicine    </w:t>
      </w:r>
      <w:r>
        <w:t xml:space="preserve">   other    </w:t>
      </w:r>
      <w:r>
        <w:t xml:space="preserve">   always    </w:t>
      </w:r>
      <w:r>
        <w:t xml:space="preserve">   think    </w:t>
      </w:r>
      <w:r>
        <w:t xml:space="preserve">   money    </w:t>
      </w:r>
      <w:r>
        <w:t xml:space="preserve">   across    </w:t>
      </w:r>
      <w:r>
        <w:t xml:space="preserve">   woken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Caterpilla spellings</dc:title>
  <dcterms:created xsi:type="dcterms:W3CDTF">2021-10-11T03:01:00Z</dcterms:created>
  <dcterms:modified xsi:type="dcterms:W3CDTF">2021-10-11T03:01:00Z</dcterms:modified>
</cp:coreProperties>
</file>