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Catherine Called Birdy: Spring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blighted    </w:t>
      </w:r>
      <w:r>
        <w:t xml:space="preserve">   commenced    </w:t>
      </w:r>
      <w:r>
        <w:t xml:space="preserve">   confounded    </w:t>
      </w:r>
      <w:r>
        <w:t xml:space="preserve">   contrary    </w:t>
      </w:r>
      <w:r>
        <w:t xml:space="preserve">   contrive    </w:t>
      </w:r>
      <w:r>
        <w:t xml:space="preserve">   couplets    </w:t>
      </w:r>
      <w:r>
        <w:t xml:space="preserve">   frivolous    </w:t>
      </w:r>
      <w:r>
        <w:t xml:space="preserve">   henceforth    </w:t>
      </w:r>
      <w:r>
        <w:t xml:space="preserve">   kirtle    </w:t>
      </w:r>
      <w:r>
        <w:t xml:space="preserve">   lepers    </w:t>
      </w:r>
      <w:r>
        <w:t xml:space="preserve">   loathe    </w:t>
      </w:r>
      <w:r>
        <w:t xml:space="preserve">   maypole    </w:t>
      </w:r>
      <w:r>
        <w:t xml:space="preserve">   melancholy    </w:t>
      </w:r>
      <w:r>
        <w:t xml:space="preserve">   sulking    </w:t>
      </w:r>
      <w:r>
        <w:t xml:space="preserve">   wiles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Called Birdy: Spring Search</dc:title>
  <dcterms:created xsi:type="dcterms:W3CDTF">2021-10-11T03:00:26Z</dcterms:created>
  <dcterms:modified xsi:type="dcterms:W3CDTF">2021-10-11T03:00:26Z</dcterms:modified>
</cp:coreProperties>
</file>