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Catherine's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Catherine's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Catherine &amp; David's new next door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boy who sits in a wheelchair and holds his book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problems talking quietly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season taking place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David's 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Jason and David go there every other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Jason has a book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David's big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of the main characters are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Catherine &amp; David have the same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Catherine's Crossword</dc:title>
  <dcterms:created xsi:type="dcterms:W3CDTF">2021-10-11T03:00:40Z</dcterms:created>
  <dcterms:modified xsi:type="dcterms:W3CDTF">2021-10-11T03:00:40Z</dcterms:modified>
</cp:coreProperties>
</file>