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Catheter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tube inserted through the urethra into the bladder is called an indwelling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indwelling catheter is sometimes called a ______________ catheter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prior to providing care, a health care worker must was his/her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catheter care is given using soap and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four sites where ______________ can enter a catheter drainage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tube is held in place by a _____________________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car worker should always was hands and wear ______________ when doing catheter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opening at the end of the urethra is called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catheter care is provided at least ___________ to three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 is the structure through which urine passes from the bladder and is eliminated from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care is given to prevent ___________________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Catheter care</dc:title>
  <dcterms:created xsi:type="dcterms:W3CDTF">2021-10-11T03:00:56Z</dcterms:created>
  <dcterms:modified xsi:type="dcterms:W3CDTF">2021-10-11T03:00:56Z</dcterms:modified>
</cp:coreProperties>
</file>