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Catheter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legbag should be changed every ——-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Why should a catheter bag never be held above the bladder?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blood in the urine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colour is normal urine?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should a catheter be cleaned?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urine drain into?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organs make urine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odour can indicate a UTI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can the presence of ketones in urine indicate?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catheter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bladder has an internal and external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best method for cleaning the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prevent potential UTI what pH should urine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dehydration?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a catheter drain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cause a catheter to by pass?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area should be washed twice daily?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bladder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often is a day bag changed?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personal protective equipment should be worn when undertaking catheter care?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part of the bladder enables it to stretch?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specific gravity measure?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is the catheter situated?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disease can sugar in urine indicate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are the tubes called that connect the kidneys to the bladder?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Where should a catheter bag be emptied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Catheter care</dc:title>
  <dcterms:created xsi:type="dcterms:W3CDTF">2021-10-11T03:01:26Z</dcterms:created>
  <dcterms:modified xsi:type="dcterms:W3CDTF">2021-10-11T03:01:26Z</dcterms:modified>
</cp:coreProperties>
</file>