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Cathlics, Jews and Mulims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follow the principles of the Reformation, including the Baptist, Presbyterian, and Lutheran churches.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Islamic sacred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of pilgrimage and worship for Jews, Christians and Muslims since the biblical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40 practice of faith before Easter usually give up something for that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celebrating the birth of Jesus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saviour or liberator of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christian holy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religious initiation ceremony of a Jewish boy who has reached the age of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Muslims last prophet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messiah for  a certain religion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Christianity and other monotheistic religions, the creator and ruler of the universe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Christian scriptures,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Muslim rules to live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belief that there is only one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is a Christian sacrament of admission and adoption, almost invariably with the use of water, into the Christian Church generally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Muslims worldwide as a month of fasting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is a Jewish holiday commemorating the rededication of the Holy Temple in Jerusalem last 8 days of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Muslim place of worship.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the Roman ____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set of biblical laws relating to ethics and worship, which play a fundamental role in Judaism and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Jewish food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major Jewish spring festival that commemorates the liberation of the Israelites from Egyptian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founder of worshiping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Jewish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celebrating the resurrection of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Islam’s holiest city, as it’s the birthplace of the Prophet Muhammad and the faith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conforming to what is generally or traditionally accepted as right or true in a religion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most solemn religious fast of the Jewish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is a branch of Islam which holds that the Islamic prophet Muhammad designated Ali ibn Abi Talib as his successor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form of Muslim that "votes" for there religious leader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Cathlics, Jews and Mulims</dc:title>
  <dcterms:created xsi:type="dcterms:W3CDTF">2021-10-11T03:01:18Z</dcterms:created>
  <dcterms:modified xsi:type="dcterms:W3CDTF">2021-10-11T03:01:18Z</dcterms:modified>
</cp:coreProperties>
</file>