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Catholic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prayer to say before confession is the "Act of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third _____ Mystery, The Decent of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prayer with 50 Hail Mary's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Jesus was hung on a wooden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2016 was the year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Becomes the body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Adam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Jesus called God _____ which means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But they shouted all the louder, _____ Him!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scene of Jesus'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St. _____ was a Bishop in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 believe in God, the Father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_____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_____ Betrayed Jesus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shouted out to them, "Come and I will make you _____ of men"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Usually said at the end of prayers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said "Let the _____ come to me."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word for 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Mary was betrothed to a man named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 said Peter would _____ him three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Then Jesus turned to _____ and said "Behold, your son"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Leads the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 were made to Love, Know, and _____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Sacrament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First, God said "Let there be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name of the bread that fell from heaven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Crossword</dc:title>
  <dcterms:created xsi:type="dcterms:W3CDTF">2021-10-11T03:00:51Z</dcterms:created>
  <dcterms:modified xsi:type="dcterms:W3CDTF">2021-10-11T03:00:51Z</dcterms:modified>
</cp:coreProperties>
</file>