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Cats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These cats go limp when picked 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Cats puke these 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most common sound a cat makes.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Another name for a cats fur.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Cats go crazy for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Another name for kitten.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These are for defence.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Cats play with these.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sound a cat makes when it is content.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breed is very common.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Another name for cat.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breed is mostly female cats.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Cats will chew this in the yard.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Cats drink this.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Cats Crossword</dc:title>
  <dcterms:created xsi:type="dcterms:W3CDTF">2021-10-11T03:00:41Z</dcterms:created>
  <dcterms:modified xsi:type="dcterms:W3CDTF">2021-10-11T03:00:41Z</dcterms:modified>
</cp:coreProperties>
</file>