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Cats and Dog-O's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fluffy    </w:t>
      </w:r>
      <w:r>
        <w:t xml:space="preserve">   horseradish    </w:t>
      </w:r>
      <w:r>
        <w:t xml:space="preserve">   money    </w:t>
      </w:r>
      <w:r>
        <w:t xml:space="preserve">   cat    </w:t>
      </w:r>
      <w:r>
        <w:t xml:space="preserve">   dog    </w:t>
      </w:r>
      <w:r>
        <w:t xml:space="preserve">   pet    </w:t>
      </w:r>
      <w:r>
        <w:t xml:space="preserve">   neighbor    </w:t>
      </w:r>
      <w:r>
        <w:t xml:space="preserve">   dad    </w:t>
      </w:r>
      <w:r>
        <w:t xml:space="preserve">   mom    </w:t>
      </w:r>
      <w:r>
        <w:t xml:space="preserve">   lexi    </w:t>
      </w:r>
      <w:r>
        <w:t xml:space="preserve">   Malcom    </w:t>
      </w:r>
      <w:r>
        <w:t xml:space="preserve">   Otto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and Dog-O's</dc:title>
  <dcterms:created xsi:type="dcterms:W3CDTF">2021-10-11T03:00:55Z</dcterms:created>
  <dcterms:modified xsi:type="dcterms:W3CDTF">2021-10-11T03:00:55Z</dcterms:modified>
</cp:coreProperties>
</file>