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Cats of warrior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Killed by a rock fall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First leader of skyclan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Jake's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Almost dead by death berry as a kit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Cat in slashes gang that looks like a bug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First cat to join darktail from shadowclan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Hit by a car in rising storm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Mates with lilywhisker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First clan cat firestar met in into the wild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Main cat in chapter 1 of sunset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First kit to dead in dappletail's litter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Was abandon by his mother at a twolegs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Deaded from blunt force trama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First cat ivypool killed the the dark forest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First kittypet to greet leafpool when she was taken by twolegs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Father of cloudtail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Cats of warrior</dc:title>
  <dcterms:created xsi:type="dcterms:W3CDTF">2021-10-11T03:01:03Z</dcterms:created>
  <dcterms:modified xsi:type="dcterms:W3CDTF">2021-10-11T03:01:03Z</dcterms:modified>
</cp:coreProperties>
</file>