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steers are sent lastly to be fattened up before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breed of cow that produces the most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scientific name for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newborn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breed of cow that is made from angus and brahman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time when a cow is 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breed of cow with the highest milkfat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breed of cattle from the king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drink of nutrient rich milk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infection of the cows udder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calf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young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rancher who produces cows and baby calves that will eventually be processed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hay, grain, or anything cut for fresh animal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mature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gradually taking a calf away from its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calm, quiet, tame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casterated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animal sent away to be slaughtered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mature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popular breed of beef cattle in the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</dc:title>
  <dcterms:created xsi:type="dcterms:W3CDTF">2022-08-23T00:04:47Z</dcterms:created>
  <dcterms:modified xsi:type="dcterms:W3CDTF">2022-08-23T00:04:47Z</dcterms:modified>
</cp:coreProperties>
</file>