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Angus    </w:t>
      </w:r>
      <w:r>
        <w:t xml:space="preserve">   Beefmaster    </w:t>
      </w:r>
      <w:r>
        <w:t xml:space="preserve">   Black Baldy    </w:t>
      </w:r>
      <w:r>
        <w:t xml:space="preserve">   Blackleg    </w:t>
      </w:r>
      <w:r>
        <w:t xml:space="preserve">   Bloat    </w:t>
      </w:r>
      <w:r>
        <w:t xml:space="preserve">   Bos Indicus    </w:t>
      </w:r>
      <w:r>
        <w:t xml:space="preserve">   Bos Taurus    </w:t>
      </w:r>
      <w:r>
        <w:t xml:space="preserve">   Bovine    </w:t>
      </w:r>
      <w:r>
        <w:t xml:space="preserve">   Brahman    </w:t>
      </w:r>
      <w:r>
        <w:t xml:space="preserve">   Brangus    </w:t>
      </w:r>
      <w:r>
        <w:t xml:space="preserve">   Breech    </w:t>
      </w:r>
      <w:r>
        <w:t xml:space="preserve">   Brucellosis    </w:t>
      </w:r>
      <w:r>
        <w:t xml:space="preserve">   Bull    </w:t>
      </w:r>
      <w:r>
        <w:t xml:space="preserve">   Calf    </w:t>
      </w:r>
      <w:r>
        <w:t xml:space="preserve">   Calving    </w:t>
      </w:r>
      <w:r>
        <w:t xml:space="preserve">   Charolais    </w:t>
      </w:r>
      <w:r>
        <w:t xml:space="preserve">   Chianina    </w:t>
      </w:r>
      <w:r>
        <w:t xml:space="preserve">   Cow    </w:t>
      </w:r>
      <w:r>
        <w:t xml:space="preserve">   Dystocia    </w:t>
      </w:r>
      <w:r>
        <w:t xml:space="preserve">   Foot Rot    </w:t>
      </w:r>
      <w:r>
        <w:t xml:space="preserve">   Galloway    </w:t>
      </w:r>
      <w:r>
        <w:t xml:space="preserve">   Gelbvieh    </w:t>
      </w:r>
      <w:r>
        <w:t xml:space="preserve">   Grass Tetany    </w:t>
      </w:r>
      <w:r>
        <w:t xml:space="preserve">   Hardware    </w:t>
      </w:r>
      <w:r>
        <w:t xml:space="preserve">   Heifer    </w:t>
      </w:r>
      <w:r>
        <w:t xml:space="preserve">   Hereford    </w:t>
      </w:r>
      <w:r>
        <w:t xml:space="preserve">   Leptospirosis    </w:t>
      </w:r>
      <w:r>
        <w:t xml:space="preserve">   Limousin    </w:t>
      </w:r>
      <w:r>
        <w:t xml:space="preserve">   Longhorn    </w:t>
      </w:r>
      <w:r>
        <w:t xml:space="preserve">   Marbling    </w:t>
      </w:r>
      <w:r>
        <w:t xml:space="preserve">   Mastitis    </w:t>
      </w:r>
      <w:r>
        <w:t xml:space="preserve">   Pinkeye    </w:t>
      </w:r>
      <w:r>
        <w:t xml:space="preserve">   Polled    </w:t>
      </w:r>
      <w:r>
        <w:t xml:space="preserve">   Roan    </w:t>
      </w:r>
      <w:r>
        <w:t xml:space="preserve">   Santa Gertrudis    </w:t>
      </w:r>
      <w:r>
        <w:t xml:space="preserve">   Shipping Fever    </w:t>
      </w:r>
      <w:r>
        <w:t xml:space="preserve">   Shorthorn    </w:t>
      </w:r>
      <w:r>
        <w:t xml:space="preserve">   Simmental    </w:t>
      </w:r>
      <w:r>
        <w:t xml:space="preserve">   Steer    </w:t>
      </w:r>
      <w:r>
        <w:t xml:space="preserve">   Zubu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</dc:title>
  <dcterms:created xsi:type="dcterms:W3CDTF">2021-10-11T03:01:18Z</dcterms:created>
  <dcterms:modified xsi:type="dcterms:W3CDTF">2021-10-11T03:01:18Z</dcterms:modified>
</cp:coreProperties>
</file>