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Cattle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Angus    </w:t>
      </w:r>
      <w:r>
        <w:t xml:space="preserve">   Beefmaster    </w:t>
      </w:r>
      <w:r>
        <w:t xml:space="preserve">   Brahman    </w:t>
      </w:r>
      <w:r>
        <w:t xml:space="preserve">   Brangus    </w:t>
      </w:r>
      <w:r>
        <w:t xml:space="preserve">   Bull    </w:t>
      </w:r>
      <w:r>
        <w:t xml:space="preserve">   Calf    </w:t>
      </w:r>
      <w:r>
        <w:t xml:space="preserve">   Charolais    </w:t>
      </w:r>
      <w:r>
        <w:t xml:space="preserve">   Chianina    </w:t>
      </w:r>
      <w:r>
        <w:t xml:space="preserve">   Dam    </w:t>
      </w:r>
      <w:r>
        <w:t xml:space="preserve">   Galloway    </w:t>
      </w:r>
      <w:r>
        <w:t xml:space="preserve">   Heifer    </w:t>
      </w:r>
      <w:r>
        <w:t xml:space="preserve">   Hereford    </w:t>
      </w:r>
      <w:r>
        <w:t xml:space="preserve">   Highland    </w:t>
      </w:r>
      <w:r>
        <w:t xml:space="preserve">   Holestien    </w:t>
      </w:r>
      <w:r>
        <w:t xml:space="preserve">   Limousin    </w:t>
      </w:r>
      <w:r>
        <w:t xml:space="preserve">   Maine Anjou    </w:t>
      </w:r>
      <w:r>
        <w:t xml:space="preserve">   Polled    </w:t>
      </w:r>
      <w:r>
        <w:t xml:space="preserve">   Santa Gertrudis    </w:t>
      </w:r>
      <w:r>
        <w:t xml:space="preserve">   Shorthorn    </w:t>
      </w:r>
      <w:r>
        <w:t xml:space="preserve">   Simbrah    </w:t>
      </w:r>
      <w:r>
        <w:t xml:space="preserve">   Simmental    </w:t>
      </w:r>
      <w:r>
        <w:t xml:space="preserve">   Sire    </w:t>
      </w:r>
      <w:r>
        <w:t xml:space="preserve">   Steer    </w:t>
      </w:r>
      <w:r>
        <w:t xml:space="preserve">   Texas Longhorn    </w:t>
      </w:r>
      <w:r>
        <w:t xml:space="preserve">   Watusi    </w:t>
      </w:r>
      <w:r>
        <w:t xml:space="preserve">   White Park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Breeds</dc:title>
  <dcterms:created xsi:type="dcterms:W3CDTF">2021-10-11T03:01:15Z</dcterms:created>
  <dcterms:modified xsi:type="dcterms:W3CDTF">2021-10-11T03:01:15Z</dcterms:modified>
</cp:coreProperties>
</file>