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Cattle Drives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During cattle drives, cowboys used what clothing item to protect their heads from the hot sun?</w:t>
            </w:r>
          </w:p>
          <w:p>
            <w:pPr>
              <w:keepLines/>
              <w:pStyle w:val="CluesTiny"/>
            </w:pPr>
            <w:r>
              <w:rPr>
                <w:b w:val="true"/>
                <w:bCs w:val="true"/>
              </w:rPr>
              <w:t xml:space="preserve">8. </w:t>
            </w:r>
            <w:r>
              <w:t xml:space="preserve">Who took care of the cowboys’ horses while they weren’t using them?</w:t>
            </w:r>
          </w:p>
          <w:p>
            <w:pPr>
              <w:keepLines/>
              <w:pStyle w:val="CluesTiny"/>
            </w:pPr>
            <w:r>
              <w:rPr>
                <w:b w:val="true"/>
                <w:bCs w:val="true"/>
              </w:rPr>
              <w:t xml:space="preserve">9. </w:t>
            </w:r>
            <w:r>
              <w:t xml:space="preserve">Dangerous journeys to railroads made by cowboys were called,  “________ Drives”.</w:t>
            </w:r>
          </w:p>
          <w:p>
            <w:pPr>
              <w:keepLines/>
              <w:pStyle w:val="CluesTiny"/>
            </w:pPr>
            <w:r>
              <w:rPr>
                <w:b w:val="true"/>
                <w:bCs w:val="true"/>
              </w:rPr>
              <w:t xml:space="preserve">12. </w:t>
            </w:r>
            <w:r>
              <w:t xml:space="preserve">Before cowboys took cattle from ranchers, ranchers had to _______ their cattle so they knew whose cattle it was.</w:t>
            </w:r>
          </w:p>
          <w:p>
            <w:pPr>
              <w:keepLines/>
              <w:pStyle w:val="CluesTiny"/>
            </w:pPr>
            <w:r>
              <w:rPr>
                <w:b w:val="true"/>
                <w:bCs w:val="true"/>
              </w:rPr>
              <w:t xml:space="preserve">13. </w:t>
            </w:r>
            <w:r>
              <w:t xml:space="preserve">This breed of cattle was perfect for Texas life, because it was immune to Texas fever and it cold endure heat and cold. </w:t>
            </w:r>
          </w:p>
          <w:p>
            <w:pPr>
              <w:keepLines/>
              <w:pStyle w:val="CluesTiny"/>
            </w:pPr>
            <w:r>
              <w:rPr>
                <w:b w:val="true"/>
                <w:bCs w:val="true"/>
              </w:rPr>
              <w:t xml:space="preserve">15. </w:t>
            </w:r>
            <w:r>
              <w:t xml:space="preserve">A sudden panicked rush of cattle.</w:t>
            </w:r>
          </w:p>
          <w:p>
            <w:pPr>
              <w:keepLines/>
              <w:pStyle w:val="CluesTiny"/>
            </w:pPr>
            <w:r>
              <w:rPr>
                <w:b w:val="true"/>
                <w:bCs w:val="true"/>
              </w:rPr>
              <w:t xml:space="preserve">16. </w:t>
            </w:r>
            <w:r>
              <w:t xml:space="preserve">A ________ ________ stays about a third back from the front of the herd on either side, and stops the herd from fanning out.</w:t>
            </w:r>
          </w:p>
          <w:p>
            <w:pPr>
              <w:keepLines/>
              <w:pStyle w:val="CluesTiny"/>
            </w:pPr>
            <w:r>
              <w:rPr>
                <w:b w:val="true"/>
                <w:bCs w:val="true"/>
              </w:rPr>
              <w:t xml:space="preserve">17. </w:t>
            </w:r>
            <w:r>
              <w:t xml:space="preserve">Many cowboys on cattle drives kept a __________ on them in case anyone or anything posed a threat to the herd.</w:t>
            </w:r>
          </w:p>
          <w:p>
            <w:pPr>
              <w:keepLines/>
              <w:pStyle w:val="CluesTiny"/>
            </w:pPr>
            <w:r>
              <w:rPr>
                <w:b w:val="true"/>
                <w:bCs w:val="true"/>
              </w:rPr>
              <w:t xml:space="preserve">19. </w:t>
            </w:r>
            <w:r>
              <w:t xml:space="preserve">__________ kept the herd together and made sure no cattle was left behind.</w:t>
            </w:r>
          </w:p>
          <w:p>
            <w:pPr>
              <w:keepLines/>
              <w:pStyle w:val="CluesTiny"/>
            </w:pPr>
            <w:r>
              <w:rPr>
                <w:b w:val="true"/>
                <w:bCs w:val="true"/>
              </w:rPr>
              <w:t xml:space="preserve">22. </w:t>
            </w:r>
            <w:r>
              <w:t xml:space="preserve">A big part of cattle drives took place in the Texas ________.</w:t>
            </w:r>
          </w:p>
          <w:p>
            <w:pPr>
              <w:keepLines/>
              <w:pStyle w:val="CluesTiny"/>
            </w:pPr>
            <w:r>
              <w:rPr>
                <w:b w:val="true"/>
                <w:bCs w:val="true"/>
              </w:rPr>
              <w:t xml:space="preserve">23. </w:t>
            </w:r>
            <w:r>
              <w:t xml:space="preserve">The ___________ ______ led the herd from the front, just behind the trail boss, who directed.</w:t>
            </w:r>
          </w:p>
          <w:p>
            <w:pPr>
              <w:keepLines/>
              <w:pStyle w:val="CluesTiny"/>
            </w:pPr>
            <w:r>
              <w:rPr>
                <w:b w:val="true"/>
                <w:bCs w:val="true"/>
              </w:rPr>
              <w:t xml:space="preserve">25. </w:t>
            </w:r>
            <w:r>
              <w:t xml:space="preserve">The _______ _______ directs the entire cattle drive, they oversee everything.</w:t>
            </w:r>
          </w:p>
        </w:tc>
        <w:tc>
          <w:p>
            <w:pPr>
              <w:pStyle w:val="CluesTiny"/>
            </w:pPr>
            <w:r>
              <w:rPr>
                <w:b w:val="true"/>
                <w:bCs w:val="true"/>
              </w:rPr>
              <w:t xml:space="preserve">Down</w:t>
            </w:r>
          </w:p>
          <w:p>
            <w:pPr>
              <w:keepLines/>
              <w:pStyle w:val="CluesTiny"/>
            </w:pPr>
            <w:r>
              <w:rPr>
                <w:b w:val="true"/>
                <w:bCs w:val="true"/>
              </w:rPr>
              <w:t xml:space="preserve">1. </w:t>
            </w:r>
            <w:r>
              <w:t xml:space="preserve">__________ sell their cattle to cowboys, who drive their cattle up north to be sold.</w:t>
            </w:r>
          </w:p>
          <w:p>
            <w:pPr>
              <w:keepLines/>
              <w:pStyle w:val="CluesTiny"/>
            </w:pPr>
            <w:r>
              <w:rPr>
                <w:b w:val="true"/>
                <w:bCs w:val="true"/>
              </w:rPr>
              <w:t xml:space="preserve">2. </w:t>
            </w:r>
            <w:r>
              <w:t xml:space="preserve">A _______ is a male animal that has been neutered.</w:t>
            </w:r>
          </w:p>
          <w:p>
            <w:pPr>
              <w:keepLines/>
              <w:pStyle w:val="CluesTiny"/>
            </w:pPr>
            <w:r>
              <w:rPr>
                <w:b w:val="true"/>
                <w:bCs w:val="true"/>
              </w:rPr>
              <w:t xml:space="preserve">4. </w:t>
            </w:r>
            <w:r>
              <w:t xml:space="preserve">Where was cattle stopped at night to rest during cattle drives?</w:t>
            </w:r>
          </w:p>
          <w:p>
            <w:pPr>
              <w:keepLines/>
              <w:pStyle w:val="CluesTiny"/>
            </w:pPr>
            <w:r>
              <w:rPr>
                <w:b w:val="true"/>
                <w:bCs w:val="true"/>
              </w:rPr>
              <w:t xml:space="preserve">5. </w:t>
            </w:r>
            <w:r>
              <w:t xml:space="preserve">This held the cook, and the cook’s equipment for cooking.</w:t>
            </w:r>
          </w:p>
          <w:p>
            <w:pPr>
              <w:keepLines/>
              <w:pStyle w:val="CluesTiny"/>
            </w:pPr>
            <w:r>
              <w:rPr>
                <w:b w:val="true"/>
                <w:bCs w:val="true"/>
              </w:rPr>
              <w:t xml:space="preserve">6. </w:t>
            </w:r>
            <w:r>
              <w:t xml:space="preserve">Which position was not favored by most cowboys, because it required you to stay inmthe back, and keep cattle from getting left behind, where dust was kicked up from cattle into the faces of that cowboy?</w:t>
            </w:r>
          </w:p>
          <w:p>
            <w:pPr>
              <w:keepLines/>
              <w:pStyle w:val="CluesTiny"/>
            </w:pPr>
            <w:r>
              <w:rPr>
                <w:b w:val="true"/>
                <w:bCs w:val="true"/>
              </w:rPr>
              <w:t xml:space="preserve">7. </w:t>
            </w:r>
            <w:r>
              <w:t xml:space="preserve">Which cowboy’s role was to stay towards the end of the herd on the sides to keep the end from fanning out?</w:t>
            </w:r>
          </w:p>
          <w:p>
            <w:pPr>
              <w:keepLines/>
              <w:pStyle w:val="CluesTiny"/>
            </w:pPr>
            <w:r>
              <w:rPr>
                <w:b w:val="true"/>
                <w:bCs w:val="true"/>
              </w:rPr>
              <w:t xml:space="preserve">10. </w:t>
            </w:r>
            <w:r>
              <w:t xml:space="preserve">What is another name for the cattle driven from the south to other areas in the U.S.?</w:t>
            </w:r>
          </w:p>
          <w:p>
            <w:pPr>
              <w:keepLines/>
              <w:pStyle w:val="CluesTiny"/>
            </w:pPr>
            <w:r>
              <w:rPr>
                <w:b w:val="true"/>
                <w:bCs w:val="true"/>
              </w:rPr>
              <w:t xml:space="preserve">11. </w:t>
            </w:r>
            <w:r>
              <w:t xml:space="preserve">Once cowboys reached a ______________ they retuned home and left the cattle.</w:t>
            </w:r>
          </w:p>
          <w:p>
            <w:pPr>
              <w:keepLines/>
              <w:pStyle w:val="CluesTiny"/>
            </w:pPr>
            <w:r>
              <w:rPr>
                <w:b w:val="true"/>
                <w:bCs w:val="true"/>
              </w:rPr>
              <w:t xml:space="preserve">14. </w:t>
            </w:r>
            <w:r>
              <w:t xml:space="preserve">What do cowboys ride during cattle drives?</w:t>
            </w:r>
          </w:p>
          <w:p>
            <w:pPr>
              <w:keepLines/>
              <w:pStyle w:val="CluesTiny"/>
            </w:pPr>
            <w:r>
              <w:rPr>
                <w:b w:val="true"/>
                <w:bCs w:val="true"/>
              </w:rPr>
              <w:t xml:space="preserve">18. </w:t>
            </w:r>
            <w:r>
              <w:t xml:space="preserve">Most cowboys wore a what over their shirts?</w:t>
            </w:r>
          </w:p>
          <w:p>
            <w:pPr>
              <w:keepLines/>
              <w:pStyle w:val="CluesTiny"/>
            </w:pPr>
            <w:r>
              <w:rPr>
                <w:b w:val="true"/>
                <w:bCs w:val="true"/>
              </w:rPr>
              <w:t xml:space="preserve">20. </w:t>
            </w:r>
            <w:r>
              <w:t xml:space="preserve">Cowboys on the trail wore _______ on their feet, that were long, so they protected their legs from dangerous plants as well as other things.</w:t>
            </w:r>
          </w:p>
          <w:p>
            <w:pPr>
              <w:keepLines/>
              <w:pStyle w:val="CluesTiny"/>
            </w:pPr>
            <w:r>
              <w:rPr>
                <w:b w:val="true"/>
                <w:bCs w:val="true"/>
              </w:rPr>
              <w:t xml:space="preserve">21. </w:t>
            </w:r>
            <w:r>
              <w:t xml:space="preserve">The herd of horses cowboys choose a horse from everyday on a cattle drive.</w:t>
            </w:r>
          </w:p>
          <w:p>
            <w:pPr>
              <w:keepLines/>
              <w:pStyle w:val="CluesTiny"/>
            </w:pPr>
            <w:r>
              <w:rPr>
                <w:b w:val="true"/>
                <w:bCs w:val="true"/>
              </w:rPr>
              <w:t xml:space="preserve">24. </w:t>
            </w:r>
            <w:r>
              <w:t xml:space="preserve">What was the path on which cattle drives took place called?</w:t>
            </w:r>
          </w:p>
        </w:tc>
      </w:tr>
    </w:tbl>
    <w:p>
      <w:pPr>
        <w:pStyle w:val="WordBankLarge"/>
      </w:pPr>
      <w:r>
        <w:t xml:space="preserve">   Hat    </w:t>
      </w:r>
      <w:r>
        <w:t xml:space="preserve">   Cattle    </w:t>
      </w:r>
      <w:r>
        <w:t xml:space="preserve">   Chuck Wagon    </w:t>
      </w:r>
      <w:r>
        <w:t xml:space="preserve">   Cowboys    </w:t>
      </w:r>
      <w:r>
        <w:t xml:space="preserve">   Point Man    </w:t>
      </w:r>
      <w:r>
        <w:t xml:space="preserve">   Stampede    </w:t>
      </w:r>
      <w:r>
        <w:t xml:space="preserve">   Railroad    </w:t>
      </w:r>
      <w:r>
        <w:t xml:space="preserve">   Wrangler    </w:t>
      </w:r>
      <w:r>
        <w:t xml:space="preserve">   Trail    </w:t>
      </w:r>
      <w:r>
        <w:t xml:space="preserve">   Ranchers    </w:t>
      </w:r>
      <w:r>
        <w:t xml:space="preserve">   Horses    </w:t>
      </w:r>
      <w:r>
        <w:t xml:space="preserve">   Trail Boss    </w:t>
      </w:r>
      <w:r>
        <w:t xml:space="preserve">   Longhorn    </w:t>
      </w:r>
      <w:r>
        <w:t xml:space="preserve">   Flank Rider    </w:t>
      </w:r>
      <w:r>
        <w:t xml:space="preserve">   Vest    </w:t>
      </w:r>
      <w:r>
        <w:t xml:space="preserve">   Steer    </w:t>
      </w:r>
      <w:r>
        <w:t xml:space="preserve">   Brand    </w:t>
      </w:r>
      <w:r>
        <w:t xml:space="preserve">   Remuda    </w:t>
      </w:r>
      <w:r>
        <w:t xml:space="preserve">   Swing Rider    </w:t>
      </w:r>
      <w:r>
        <w:t xml:space="preserve">   Revolver    </w:t>
      </w:r>
      <w:r>
        <w:t xml:space="preserve">   Boots    </w:t>
      </w:r>
      <w:r>
        <w:t xml:space="preserve">   Drag Rider    </w:t>
      </w:r>
      <w:r>
        <w:t xml:space="preserve">   Stockyards    </w:t>
      </w:r>
      <w:r>
        <w:t xml:space="preserve">   Livestock    </w:t>
      </w:r>
      <w:r>
        <w:t xml:space="preserve">   Frontier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Drives</dc:title>
  <dcterms:created xsi:type="dcterms:W3CDTF">2021-10-11T03:01:56Z</dcterms:created>
  <dcterms:modified xsi:type="dcterms:W3CDTF">2021-10-11T03:01:56Z</dcterms:modified>
</cp:coreProperties>
</file>