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Cattle Drives and Cowboys!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Helped transport cattle back 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calf lacking a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young (female) cow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Wild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pump stare from the ground (form of irrigation)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Breeding male cattle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Dried Dung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prevent wandering by tying a horse at its ankles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 flooded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Public land used for anybody's specific use- usually for cattle grazing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Limits open ranges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Male Cattle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Cattle Drives and Cowboys! </dc:title>
  <dcterms:created xsi:type="dcterms:W3CDTF">2021-10-11T03:00:45Z</dcterms:created>
  <dcterms:modified xsi:type="dcterms:W3CDTF">2021-10-11T03:00:45Z</dcterms:modified>
</cp:coreProperties>
</file>