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Cattle Driving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Abilene    </w:t>
      </w:r>
      <w:r>
        <w:t xml:space="preserve">   Cattle    </w:t>
      </w:r>
      <w:r>
        <w:t xml:space="preserve">   Cattleboom     </w:t>
      </w:r>
      <w:r>
        <w:t xml:space="preserve">   Cattletrails    </w:t>
      </w:r>
      <w:r>
        <w:t xml:space="preserve">   Chuckwagon    </w:t>
      </w:r>
      <w:r>
        <w:t xml:space="preserve">   Cowboys    </w:t>
      </w:r>
      <w:r>
        <w:t xml:space="preserve">   Cowhands    </w:t>
      </w:r>
      <w:r>
        <w:t xml:space="preserve">   Cowtowns    </w:t>
      </w:r>
      <w:r>
        <w:t xml:space="preserve">   Herd    </w:t>
      </w:r>
      <w:r>
        <w:t xml:space="preserve">   Horses    </w:t>
      </w:r>
      <w:r>
        <w:t xml:space="preserve">   Indians    </w:t>
      </w:r>
      <w:r>
        <w:t xml:space="preserve">   Kansas    </w:t>
      </w:r>
      <w:r>
        <w:t xml:space="preserve">   Longhorns    </w:t>
      </w:r>
      <w:r>
        <w:t xml:space="preserve">   Ranching    </w:t>
      </w:r>
      <w:r>
        <w:t xml:space="preserve">   Sell    </w:t>
      </w:r>
      <w:r>
        <w:t xml:space="preserve">  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Driving</dc:title>
  <dcterms:created xsi:type="dcterms:W3CDTF">2021-10-11T03:00:37Z</dcterms:created>
  <dcterms:modified xsi:type="dcterms:W3CDTF">2021-10-11T03:00:37Z</dcterms:modified>
</cp:coreProperties>
</file>