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Cattle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Male that has been castrated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Adult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Adult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birth in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Meet from cattle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Offspring of cattle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Meat from a calf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cattle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Immature young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immature young female?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Terminology </dc:title>
  <dcterms:created xsi:type="dcterms:W3CDTF">2021-10-11T03:00:50Z</dcterms:created>
  <dcterms:modified xsi:type="dcterms:W3CDTF">2021-10-11T03:00:50Z</dcterms:modified>
</cp:coreProperties>
</file>