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Cattle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adult male (not castrated)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giving birth in cattle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adult female (has given birth)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offspring of either sex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immature (young) female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male that has been castrated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immature (young) male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scientific name for cattle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meat from young calves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meat from cattle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Cattle terminology</dc:title>
  <dcterms:created xsi:type="dcterms:W3CDTF">2021-10-11T03:00:48Z</dcterms:created>
  <dcterms:modified xsi:type="dcterms:W3CDTF">2021-10-11T03:00:48Z</dcterms:modified>
</cp:coreProperties>
</file>