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Causes of Revolution and Revolutionary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series of laws passed in 1774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ended 7 Year War/French and Indian War with Brit victory.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Groups of Patriots who worked to oppose British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secured the help of the French during the Revolutionary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law that taxed printed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author of Common Sense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war between France and England that erupted in 1754 in North America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Protest led by Sons of Liberty against the Tea Act of 1773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written by thomas jefferson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groups of American women patriots who wove cloth to replace boycotted British goods.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aw forbidding English colonists to settle west of the Appalachian Mountains.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incident in 1770 in which British troops fired on and killed american colonists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pamphlet designed by Paine to convince colonists to secede from Britain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Causes of Revolution and Revolutionary War</dc:title>
  <dcterms:created xsi:type="dcterms:W3CDTF">2021-10-11T03:00:58Z</dcterms:created>
  <dcterms:modified xsi:type="dcterms:W3CDTF">2021-10-11T03:00:58Z</dcterms:modified>
</cp:coreProperties>
</file>