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Causes of WW2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Lightening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Britain's Prime Minister at the end of WW2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Britain's policy of trying to keep peace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Hitler's steps to make Germany militarily strong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Part of Czechoslovakia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Part of France Germany was forbidden to enter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Britain's Prime Minister at the start of WW2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Germany wanted to unite with this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Hitler's title in Germany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Hitler invaded this country in 1939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Causes of WW2</dc:title>
  <dcterms:created xsi:type="dcterms:W3CDTF">2021-10-11T03:01:20Z</dcterms:created>
  <dcterms:modified xsi:type="dcterms:W3CDTF">2021-10-11T03:01:20Z</dcterms:modified>
</cp:coreProperties>
</file>