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Causes of the American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had lots of factories, bigger population, believed in no slavery and a strong central government: _________________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system of how goods and services are produced, sold, and bought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production of goods by using machines and factories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farms and plantations, wanted slavery and states to have more power in the government: ________________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condition in which individuals are owned and controlled by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production of crops; farming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individual states have the right to pass and enforce laws independently and with little interference by the federal government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America's 1st constitution; was too weak because the government had no power to tax, etc.: Articles of 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withdraw from a political agreement with a nation and become independent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who wants to end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concept that political power rests with the people who can create, alter, and abolish government: popular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refuse to enforce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governmental system in which power is shared between a national government and smaller local governments: _______________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southern states during the civil war: ____________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addition of territories by the United States across North America from the Atlantic Ocean to the Pacific Ocean: westward __________________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the American Civil War</dc:title>
  <dcterms:created xsi:type="dcterms:W3CDTF">2021-10-11T03:00:53Z</dcterms:created>
  <dcterms:modified xsi:type="dcterms:W3CDTF">2021-10-11T03:00:53Z</dcterms:modified>
</cp:coreProperties>
</file>