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Causes of the 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Writer who believed in a natural right to life, liberty, and pursuit of happiness. He also said government is a "social contract," that should be overthrown if it is oppressing it's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Sons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colonists who remained loyal to the British Crown during the American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shot heard 'round the world, what marked the beginning of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British outcome of the French and Indian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King of England during the American 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YEAR the thirteen colonies claimed their independence from England, an event which eventually led to the formation of the United States.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act of the British Parliament in 1765 that exacted revenue from the American colonies by imposing a stamp duty on newspapers and legal and commercial documents.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attempt to prevent the colonists from going west and passed the Appalachian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to die in the Boston Massacre—African American patriot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Life, liberty, and the pursuit of happiness.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said, "We hold these truths to be self-evident that all men are created equal..."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Those colonists of the Thirteen Colonies who rebelled against British control during the American Revolution and in July 1776 declared the United States of America an independent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a result of the Stamp Act, the colonists stopped purchasing British goods.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were meant to punish the American colonists for the Boston Tea Party and other protests.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said, "Give me liberty or give me death!"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American Revolution</dc:title>
  <dcterms:created xsi:type="dcterms:W3CDTF">2021-10-11T03:01:59Z</dcterms:created>
  <dcterms:modified xsi:type="dcterms:W3CDTF">2021-10-11T03:01:59Z</dcterms:modified>
</cp:coreProperties>
</file>