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Causes of the Civil War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Harriet Beecher Stowe wrote this fictional book about the evils of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President was elected in 1860 and became our 16th U.S.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Compromise of 1850 allowed ______________ to enter the Union as a free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concept that people could vote on whether their state would be free or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Missouri slave who sued to end his slavery by arguing that living in free territory made him a free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Ely Whitney invented this, cotton became a major crop in the southern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the Confederate States of America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law drew an imaginary line between slave states and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formal withdrawal of a state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Kansas-_______ Act repealed the Missouri Compromise of 1820 and advocated popular sovereignty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Fugitive ________ Act enforced all citizens to assist in returning runaway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South Carolina seceded from the Union after Lincoln won the ________ of 1860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Civil War Review</dc:title>
  <dcterms:created xsi:type="dcterms:W3CDTF">2021-10-11T03:01:16Z</dcterms:created>
  <dcterms:modified xsi:type="dcterms:W3CDTF">2021-10-11T03:01:16Z</dcterms:modified>
</cp:coreProperties>
</file>