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Causes of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wrote the Liberator and was a leading Abolitionist.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elected after the election of 1860.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16th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book written by Harriet Beecher Stowe.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Escaped Slave that was caught in Boston, But was then bought freedom by the people of Boston.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slave revolt that killed about 60 people led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"The Great Compromiser."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Attack led by John Brown.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division of North and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 who attacked Charles Sumner at his crimes against Kansas speech.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powerful Abolitionist, he was an adviser to president Lincoln and lent strong support to the women's right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state that seceded after Lincolns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 that allowed Kansas to decide for itself if it wanted to be a free or slave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Little Giant.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candidate ever nominated for the Know Nothings in a presidential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land aquired from Mexico would be by law, a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withdrawl of one or more States from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Enslaved African American who attempted to sue his master.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Judege for the Dred Scott case of 1857.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violent attacks caused by slavery and Political standings.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Civil War</dc:title>
  <dcterms:created xsi:type="dcterms:W3CDTF">2021-10-11T03:00:42Z</dcterms:created>
  <dcterms:modified xsi:type="dcterms:W3CDTF">2021-10-11T03:00:42Z</dcterms:modified>
</cp:coreProperties>
</file>