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Cayden Taariq Griffin's Word Seach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reference    </w:t>
      </w:r>
      <w:r>
        <w:t xml:space="preserve">   language    </w:t>
      </w:r>
      <w:r>
        <w:t xml:space="preserve">   village    </w:t>
      </w:r>
      <w:r>
        <w:t xml:space="preserve">   adjective    </w:t>
      </w:r>
      <w:r>
        <w:t xml:space="preserve">   postage    </w:t>
      </w:r>
      <w:r>
        <w:t xml:space="preserve">   detective    </w:t>
      </w:r>
      <w:r>
        <w:t xml:space="preserve">   justice    </w:t>
      </w:r>
      <w:r>
        <w:t xml:space="preserve">   average    </w:t>
      </w:r>
      <w:r>
        <w:t xml:space="preserve">   creative    </w:t>
      </w:r>
      <w:r>
        <w:t xml:space="preserve">   image    </w:t>
      </w:r>
      <w:r>
        <w:t xml:space="preserve">   knowledge    </w:t>
      </w:r>
      <w:r>
        <w:t xml:space="preserve">   voyage    </w:t>
      </w:r>
      <w:r>
        <w:t xml:space="preserve">   passage    </w:t>
      </w:r>
      <w:r>
        <w:t xml:space="preserve">   native    </w:t>
      </w:r>
      <w:r>
        <w:t xml:space="preserve">   courage    </w:t>
      </w:r>
      <w:r>
        <w:t xml:space="preserve">   cabbage    </w:t>
      </w:r>
      <w:r>
        <w:t xml:space="preserve">   relative    </w:t>
      </w:r>
      <w:r>
        <w:t xml:space="preserve">   service    </w:t>
      </w:r>
      <w:r>
        <w:t xml:space="preserve">   olive    </w:t>
      </w:r>
      <w:r>
        <w:t xml:space="preserve">   storage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Cayden Taariq Griffin's Word Seach</dc:title>
  <dcterms:created xsi:type="dcterms:W3CDTF">2021-10-11T03:02:33Z</dcterms:created>
  <dcterms:modified xsi:type="dcterms:W3CDTF">2021-10-11T03:02:33Z</dcterms:modified>
</cp:coreProperties>
</file>