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Cedar Point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Blue Streak    </w:t>
      </w:r>
      <w:r>
        <w:t xml:space="preserve">   Cedar Creek Mine Ride    </w:t>
      </w:r>
      <w:r>
        <w:t xml:space="preserve">   Corkscrew    </w:t>
      </w:r>
      <w:r>
        <w:t xml:space="preserve">   GateKeeper    </w:t>
      </w:r>
      <w:r>
        <w:t xml:space="preserve">   Gemini    </w:t>
      </w:r>
      <w:r>
        <w:t xml:space="preserve">   Iron Dragon    </w:t>
      </w:r>
      <w:r>
        <w:t xml:space="preserve">   Magnum    </w:t>
      </w:r>
      <w:r>
        <w:t xml:space="preserve">   Millennium Force    </w:t>
      </w:r>
      <w:r>
        <w:t xml:space="preserve">   Pipe Scream    </w:t>
      </w:r>
      <w:r>
        <w:t xml:space="preserve">   Raptor    </w:t>
      </w:r>
      <w:r>
        <w:t xml:space="preserve">   Rougarou    </w:t>
      </w:r>
      <w:r>
        <w:t xml:space="preserve">   Top Thrill Dragster    </w:t>
      </w:r>
      <w:r>
        <w:t xml:space="preserve">   Valravn    </w:t>
      </w:r>
      <w:r>
        <w:t xml:space="preserve">   Wicked Twister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Point</dc:title>
  <dcterms:created xsi:type="dcterms:W3CDTF">2021-10-11T03:02:41Z</dcterms:created>
  <dcterms:modified xsi:type="dcterms:W3CDTF">2021-10-11T03:02:41Z</dcterms:modified>
</cp:coreProperties>
</file>