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Celeb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tv show    </w:t>
      </w:r>
      <w:r>
        <w:t xml:space="preserve">   model    </w:t>
      </w:r>
      <w:r>
        <w:t xml:space="preserve">   celebrity    </w:t>
      </w:r>
      <w:r>
        <w:t xml:space="preserve">   money    </w:t>
      </w:r>
      <w:r>
        <w:t xml:space="preserve">   comedy    </w:t>
      </w:r>
      <w:r>
        <w:t xml:space="preserve">   actor    </w:t>
      </w:r>
      <w:r>
        <w:t xml:space="preserve">   singer    </w:t>
      </w:r>
      <w:r>
        <w:t xml:space="preserve">   movie    </w:t>
      </w:r>
      <w:r>
        <w:t xml:space="preserve">   famous    </w:t>
      </w:r>
      <w:r>
        <w:t xml:space="preserve">   shawn mendes    </w:t>
      </w:r>
      <w:r>
        <w:t xml:space="preserve">   kardashians    </w:t>
      </w:r>
      <w:r>
        <w:t xml:space="preserve">   beyonce    </w:t>
      </w:r>
      <w:r>
        <w:t xml:space="preserve">   justin bieber    </w:t>
      </w:r>
      <w:r>
        <w:t xml:space="preserve">   little mix    </w:t>
      </w:r>
      <w:r>
        <w:t xml:space="preserve">   hemsworth    </w:t>
      </w:r>
      <w:r>
        <w:t xml:space="preserve">   rebel wilson    </w:t>
      </w:r>
      <w:r>
        <w:t xml:space="preserve">   ariana grande    </w:t>
      </w:r>
      <w:r>
        <w:t xml:space="preserve">   taylor swift    </w:t>
      </w:r>
      <w:r>
        <w:t xml:space="preserve">   channing tatum    </w:t>
      </w:r>
      <w:r>
        <w:t xml:space="preserve">   lady gaga    </w:t>
      </w:r>
      <w:r>
        <w:t xml:space="preserve">   dove cameron    </w:t>
      </w:r>
      <w:r>
        <w:t xml:space="preserve">   zac efron    </w:t>
      </w:r>
      <w:r>
        <w:t xml:space="preserve">   selena gomez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 Word Search</dc:title>
  <dcterms:created xsi:type="dcterms:W3CDTF">2021-10-11T03:02:59Z</dcterms:created>
  <dcterms:modified xsi:type="dcterms:W3CDTF">2021-10-11T03:02:59Z</dcterms:modified>
</cp:coreProperties>
</file>