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Jennifer Lawrence    </w:t>
      </w:r>
      <w:r>
        <w:t xml:space="preserve">   Dove Cameron    </w:t>
      </w:r>
      <w:r>
        <w:t xml:space="preserve">   Josh Hutcherson    </w:t>
      </w:r>
      <w:r>
        <w:t xml:space="preserve">   Nash Grier    </w:t>
      </w:r>
      <w:r>
        <w:t xml:space="preserve">   Liam Hemsworth    </w:t>
      </w:r>
      <w:r>
        <w:t xml:space="preserve">   Shawn Mendes    </w:t>
      </w:r>
      <w:r>
        <w:t xml:space="preserve">   Cameron Dallas    </w:t>
      </w:r>
      <w:r>
        <w:t xml:space="preserve">   Ross Lynch    </w:t>
      </w:r>
      <w:r>
        <w:t xml:space="preserve">   Demi Lavato    </w:t>
      </w:r>
      <w:r>
        <w:t xml:space="preserve">   Ariana Grande    </w:t>
      </w:r>
      <w:r>
        <w:t xml:space="preserve">   Taylor Swift    </w:t>
      </w:r>
      <w:r>
        <w:t xml:space="preserve">   Ansel Elgort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 Word Search</dc:title>
  <dcterms:created xsi:type="dcterms:W3CDTF">2021-10-11T03:02:31Z</dcterms:created>
  <dcterms:modified xsi:type="dcterms:W3CDTF">2021-10-11T03:02:31Z</dcterms:modified>
</cp:coreProperties>
</file>