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Celebirty Guess Who It 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Michael Ray Nguyen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Same old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Onika Tanya Miraj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Gas Pedal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Katheryn Elizabeth Hudson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Justin Drew BIeber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Dangerous 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Aubrey Graham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Mark Sinclair Vincent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1738/ Jimmy choo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Celebirty Guess Who It Is</dc:title>
  <dcterms:created xsi:type="dcterms:W3CDTF">2021-10-11T03:02:43Z</dcterms:created>
  <dcterms:modified xsi:type="dcterms:W3CDTF">2021-10-11T03:02:43Z</dcterms:modified>
</cp:coreProperties>
</file>