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Celebraciones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dia de fiesta antes del ano nuevo.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chica que celebra su cumpleano de 15.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 una boda, alguien _____ a la pareja con champan.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etapa de la vida cuando un estudiante se gradúa de la Universidad.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Hacer en las fiestas y celebraciones.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Cuando una pareja se casaran.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bebida que sólo los adultos pueden tener. (está en un envase de cristal).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etapa de la vida después de la vejez.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 una fiesta, todas las personas _______ porque ellos celebran para un evento.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Cuando dos amigos salen.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Navidad es un ejemplo para un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anfitriona tiene que hacer esto con el fin de que la gente venga a una fiesta.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una persona que recibe una tarjeta para un celebracion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fiesta de una pareja que tiene uno ano extra de su boda.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fiesta de una persona celebra para el edad nuevo.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etapa de la vida cuando nace un bebé.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postre hecho de caramelo.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Usan las decoraciones, los globos y dulces en esta cosa.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Cuando una persona no le gusta (fuertemente) otra.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sinónimo de reir, que es similar a la risa.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Celebraciones</dc:title>
  <dcterms:created xsi:type="dcterms:W3CDTF">2021-10-11T03:03:26Z</dcterms:created>
  <dcterms:modified xsi:type="dcterms:W3CDTF">2021-10-11T03:03:26Z</dcterms:modified>
</cp:coreProperties>
</file>