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Celebrate Kansas 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soybeans    </w:t>
      </w:r>
      <w:r>
        <w:t xml:space="preserve">   cattle    </w:t>
      </w:r>
      <w:r>
        <w:t xml:space="preserve">   meadowlark    </w:t>
      </w:r>
      <w:r>
        <w:t xml:space="preserve">   Wyatt Earp    </w:t>
      </w:r>
      <w:r>
        <w:t xml:space="preserve">   cottonwood    </w:t>
      </w:r>
      <w:r>
        <w:t xml:space="preserve">   salamander    </w:t>
      </w:r>
      <w:r>
        <w:t xml:space="preserve">   plains    </w:t>
      </w:r>
      <w:r>
        <w:t xml:space="preserve">   buffalo    </w:t>
      </w:r>
      <w:r>
        <w:t xml:space="preserve">   prairie    </w:t>
      </w:r>
      <w:r>
        <w:t xml:space="preserve">   frontier    </w:t>
      </w:r>
      <w:r>
        <w:t xml:space="preserve">   wagon trains    </w:t>
      </w:r>
      <w:r>
        <w:t xml:space="preserve">   land rush    </w:t>
      </w:r>
      <w:r>
        <w:t xml:space="preserve">   Topeka    </w:t>
      </w:r>
      <w:r>
        <w:t xml:space="preserve">   sunflower    </w:t>
      </w:r>
      <w:r>
        <w:t xml:space="preserve">   cowboys    </w:t>
      </w:r>
      <w:r>
        <w:t xml:space="preserve">   sooners    </w:t>
      </w:r>
      <w:r>
        <w:t xml:space="preserve">   Trail of Tears    </w:t>
      </w:r>
      <w:r>
        <w:t xml:space="preserve">   Lewis and Clark    </w:t>
      </w:r>
      <w:r>
        <w:t xml:space="preserve">   Oregon Trail    </w:t>
      </w:r>
      <w:r>
        <w:t xml:space="preserve">   Native Americans    </w:t>
      </w:r>
      <w:r>
        <w:t xml:space="preserve">   Wheat State    </w:t>
      </w:r>
      <w:r>
        <w:t xml:space="preserve">   pioneers    </w:t>
      </w:r>
      <w:r>
        <w:t xml:space="preserve">   Kansas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Kansas Day!</dc:title>
  <dcterms:created xsi:type="dcterms:W3CDTF">2021-10-11T03:04:09Z</dcterms:created>
  <dcterms:modified xsi:type="dcterms:W3CDTF">2021-10-11T03:04:09Z</dcterms:modified>
</cp:coreProperties>
</file>