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Celebrating 50 Years of Vicki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extremely talented    </w:t>
      </w:r>
      <w:r>
        <w:t xml:space="preserve">   boy mom    </w:t>
      </w:r>
      <w:r>
        <w:t xml:space="preserve">   All Star    </w:t>
      </w:r>
      <w:r>
        <w:t xml:space="preserve">   domestic goddess    </w:t>
      </w:r>
      <w:r>
        <w:t xml:space="preserve">   Swedish Fish Martini    </w:t>
      </w:r>
      <w:r>
        <w:t xml:space="preserve">   Seven C's    </w:t>
      </w:r>
      <w:r>
        <w:t xml:space="preserve">   Peanut Pie    </w:t>
      </w:r>
      <w:r>
        <w:t xml:space="preserve">   Miss Vicki's Lawn Letters    </w:t>
      </w:r>
      <w:r>
        <w:t xml:space="preserve">   candles    </w:t>
      </w:r>
      <w:r>
        <w:t xml:space="preserve">   books    </w:t>
      </w:r>
      <w:r>
        <w:t xml:space="preserve">   generous    </w:t>
      </w:r>
      <w:r>
        <w:t xml:space="preserve">   kind    </w:t>
      </w:r>
      <w:r>
        <w:t xml:space="preserve">   hilarious    </w:t>
      </w:r>
      <w:r>
        <w:t xml:space="preserve">   Mattapoisett    </w:t>
      </w:r>
      <w:r>
        <w:t xml:space="preserve">   town hall    </w:t>
      </w:r>
      <w:r>
        <w:t xml:space="preserve">   many jobs    </w:t>
      </w:r>
      <w:r>
        <w:t xml:space="preserve">   Fitchburg State    </w:t>
      </w:r>
      <w:r>
        <w:t xml:space="preserve">   softball    </w:t>
      </w:r>
      <w:r>
        <w:t xml:space="preserve">   basketball    </w:t>
      </w:r>
      <w:r>
        <w:t xml:space="preserve">   volleyball    </w:t>
      </w:r>
      <w:r>
        <w:t xml:space="preserve">   the baby    </w:t>
      </w:r>
      <w:r>
        <w:t xml:space="preserve">   Oakley    </w:t>
      </w:r>
      <w:r>
        <w:t xml:space="preserve">   four sisters    </w:t>
      </w:r>
      <w:r>
        <w:t xml:space="preserve">   Old Colony    </w:t>
      </w:r>
      <w:r>
        <w:t xml:space="preserve">   Jacob    </w:t>
      </w:r>
      <w:r>
        <w:t xml:space="preserve">   Victoria    </w:t>
      </w:r>
      <w:r>
        <w:t xml:space="preserve">   Derek    </w:t>
      </w:r>
      <w:r>
        <w:t xml:space="preserve">   Jared    </w:t>
      </w:r>
      <w:r>
        <w:t xml:space="preserve">   Camacho    </w:t>
      </w:r>
      <w:r>
        <w:t xml:space="preserve">   Asiaf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Celebrating 50 Years of Vicki</dc:title>
  <dcterms:created xsi:type="dcterms:W3CDTF">2021-10-11T03:04:11Z</dcterms:created>
  <dcterms:modified xsi:type="dcterms:W3CDTF">2021-10-11T03:04:11Z</dcterms:modified>
</cp:coreProperties>
</file>