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Celebrating Rehab Month </w:t>
      </w:r>
    </w:p>
    <w:p>
      <w:pPr>
        <w:pStyle w:val="Questions"/>
      </w:pPr>
      <w:r>
        <w:t xml:space="preserve">1. TTELEFRA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OTRGLULAP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RAHBE HOTMN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CAISLPHY HEISTPATR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5. UOLITACAOCPN TESAPRTHI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6. EPECSH TIERATPHS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7. EIOAITRNPCAP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OEOCTRB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ESRIAK PERMNENTEA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10. XSCEESEIR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ISKOEEN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TONICIOLADS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MTOOR EESFRXEL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14. LROA OMROT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IBRUSVEALT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TMROO LKILSS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17. PERYHUATTT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HHEEDACA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RCURFETA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ACRPLA TULENN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21. ANHD TYRPEHA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22. ORIITSTHATSORE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23. DOOBL ERSPUSRE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24. STHCE -RAXY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Celebrating Rehab Month </dc:title>
  <dcterms:created xsi:type="dcterms:W3CDTF">2021-10-11T03:03:21Z</dcterms:created>
  <dcterms:modified xsi:type="dcterms:W3CDTF">2021-10-11T03:03:21Z</dcterms:modified>
</cp:coreProperties>
</file>