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Celebration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Doughnut    </w:t>
      </w:r>
      <w:r>
        <w:t xml:space="preserve">   Panettone    </w:t>
      </w:r>
      <w:r>
        <w:t xml:space="preserve">   Gulab Jamon    </w:t>
      </w:r>
      <w:r>
        <w:t xml:space="preserve">   Kifli    </w:t>
      </w:r>
      <w:r>
        <w:t xml:space="preserve">   Tres leches cake    </w:t>
      </w:r>
      <w:r>
        <w:t xml:space="preserve">   Stollen    </w:t>
      </w:r>
      <w:r>
        <w:t xml:space="preserve">   cream puffs    </w:t>
      </w:r>
      <w:r>
        <w:t xml:space="preserve">   linzer torte    </w:t>
      </w:r>
      <w:r>
        <w:t xml:space="preserve">   apple pie    </w:t>
      </w:r>
      <w:r>
        <w:t xml:space="preserve">   key lime pie    </w:t>
      </w:r>
      <w:r>
        <w:t xml:space="preserve">   citrus tart    </w:t>
      </w:r>
      <w:r>
        <w:t xml:space="preserve">   fruit cake    </w:t>
      </w:r>
      <w:r>
        <w:t xml:space="preserve">   tarte tartin    </w:t>
      </w:r>
      <w:r>
        <w:t xml:space="preserve">   shortbread    </w:t>
      </w:r>
      <w:r>
        <w:t xml:space="preserve">   rocky road    </w:t>
      </w:r>
      <w:r>
        <w:t xml:space="preserve">   fruit mince    </w:t>
      </w:r>
      <w:r>
        <w:t xml:space="preserve">   Victoria sponge    </w:t>
      </w:r>
      <w:r>
        <w:t xml:space="preserve">   croissant    </w:t>
      </w:r>
      <w:r>
        <w:t xml:space="preserve">   New York Cheesecake    </w:t>
      </w:r>
      <w:r>
        <w:t xml:space="preserve">   chocolate mousse    </w:t>
      </w:r>
      <w:r>
        <w:t xml:space="preserve">   black forest    </w:t>
      </w:r>
      <w:r>
        <w:t xml:space="preserve">   baklava    </w:t>
      </w:r>
      <w:r>
        <w:t xml:space="preserve">   chocolate fudge brownie    </w:t>
      </w:r>
      <w:r>
        <w:t xml:space="preserve">   lamingtons    </w:t>
      </w:r>
      <w:r>
        <w:t xml:space="preserve">   churros    </w:t>
      </w:r>
      <w:r>
        <w:t xml:space="preserve">   cannoli    </w:t>
      </w:r>
      <w:r>
        <w:t xml:space="preserve">   doughnuts    </w:t>
      </w:r>
      <w:r>
        <w:t xml:space="preserve">   creme brulee    </w:t>
      </w:r>
      <w:r>
        <w:t xml:space="preserve">   trifle    </w:t>
      </w:r>
      <w:r>
        <w:t xml:space="preserve">   meringue    </w:t>
      </w:r>
      <w:r>
        <w:t xml:space="preserve">   tiramisu    </w:t>
      </w:r>
      <w:r>
        <w:t xml:space="preserve">   caramel slice    </w:t>
      </w:r>
      <w:r>
        <w:t xml:space="preserve">   banoffee    </w:t>
      </w:r>
      <w:r>
        <w:t xml:space="preserve">   apple strudel    </w:t>
      </w:r>
      <w:r>
        <w:t xml:space="preserve">   pavlova    </w:t>
      </w:r>
      <w:r>
        <w:t xml:space="preserve">   croquembouche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Celebration Foods</dc:title>
  <dcterms:created xsi:type="dcterms:W3CDTF">2021-11-19T03:30:56Z</dcterms:created>
  <dcterms:modified xsi:type="dcterms:W3CDTF">2021-11-19T03:30:56Z</dcterms:modified>
</cp:coreProperties>
</file>