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Popular YouTube Duo, Zalfie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Dutchess Of Cambridge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Day's 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 Factor Cheeky Chappy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Tipping Point Presenter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Fault In Our Stars Actress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Popular teenagers, related with the Kardashians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Marvin Humes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YouTube Sisters Who Specialise In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Sharpay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Huge X Factor Girl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Geordie Comedian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Newish Geordie Gay 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2 Princes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Geordie Shore Girl, Has her own clothing range on In The Style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Jet 2 Advert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Liverpudlian Comedian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Pantene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Hotel Inspector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Celebrity Juice team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Morning presenter and celebrity juice team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Geordie Shore's 'Natural Beauty'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Muller Light Yoghurts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Fancy and trouble singer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50s Role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Lizzie McGuire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Green Day's Bass Guitarist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Football Presenter Known For 'I don't know Geoff'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Penny, Penny,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Newish Geordie Shore Lass, Chloe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It's ______ B**ch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Song, How 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If I don't see you through week I'll see you through window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2021-10-11T03:03:08Z</dcterms:created>
  <dcterms:modified xsi:type="dcterms:W3CDTF">2021-10-11T03:03:08Z</dcterms:modified>
</cp:coreProperties>
</file>