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Celebrities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Swedish Youtuber (biggest solo Youtuber, comedian, gamer)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Famous American female tennis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America's 45th President and 2020 election candidate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Female singer of 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Founder of Facebook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you like it, then you should have put a ring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Fastest man alive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Famous American TV 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Actor in Fresh Prince of Bel-Air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Voice actor of Lighting McQueen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Kanye West spouse and famous social media presence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CEO of Space 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American rapper and creator of Yeezy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Celebrities</dc:title>
  <dcterms:created xsi:type="dcterms:W3CDTF">2021-10-11T03:04:18Z</dcterms:created>
  <dcterms:modified xsi:type="dcterms:W3CDTF">2021-10-11T03:04:18Z</dcterms:modified>
</cp:coreProperties>
</file>