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Celebrities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Katherine Langford    </w:t>
      </w:r>
      <w:r>
        <w:t xml:space="preserve">   Margot Robbie    </w:t>
      </w:r>
      <w:r>
        <w:t xml:space="preserve">   Jennifer Lawrence    </w:t>
      </w:r>
      <w:r>
        <w:t xml:space="preserve">   Will Smith    </w:t>
      </w:r>
      <w:r>
        <w:t xml:space="preserve">   Chris Hemsworth    </w:t>
      </w:r>
      <w:r>
        <w:t xml:space="preserve">   Justin Bieber    </w:t>
      </w:r>
      <w:r>
        <w:t xml:space="preserve">   Justin Timberlake    </w:t>
      </w:r>
      <w:r>
        <w:t xml:space="preserve">   Leonardo DiCaprio    </w:t>
      </w:r>
      <w:r>
        <w:t xml:space="preserve">   Donald Trump    </w:t>
      </w:r>
      <w:r>
        <w:t xml:space="preserve">   Ed Sheeran    </w:t>
      </w:r>
      <w:r>
        <w:t xml:space="preserve">   Shawn Mendes    </w:t>
      </w:r>
      <w:r>
        <w:t xml:space="preserve">   Taylor Swift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Celebrities</dc:title>
  <dcterms:created xsi:type="dcterms:W3CDTF">2021-10-11T03:03:03Z</dcterms:created>
  <dcterms:modified xsi:type="dcterms:W3CDTF">2021-10-11T03:03:03Z</dcterms:modified>
</cp:coreProperties>
</file>