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Celebrity Names</w:t>
      </w:r>
    </w:p>
    <w:p>
      <w:pPr>
        <w:pStyle w:val="Questions"/>
      </w:pPr>
      <w:r>
        <w:t xml:space="preserve">1. AHWSN EENSDM </w:t>
      </w:r>
      <w:r>
        <w:rPr>
          <w:u w:val="single"/>
        </w:rPr>
        <w:t xml:space="preserve">__Shawn Mendes________________________</w:t>
      </w:r>
    </w:p>
    <w:p>
      <w:pPr>
        <w:pStyle w:val="Questions"/>
      </w:pPr>
      <w:r>
        <w:t xml:space="preserve">2. RAANAI DNEGRA </w:t>
      </w:r>
      <w:r>
        <w:rPr>
          <w:u w:val="single"/>
        </w:rPr>
        <w:t xml:space="preserve">__Ariana Grande______________________</w:t>
      </w:r>
    </w:p>
    <w:p>
      <w:pPr>
        <w:pStyle w:val="Questions"/>
      </w:pPr>
      <w:r>
        <w:t xml:space="preserve">3. EEOCNYBU </w:t>
      </w:r>
      <w:r>
        <w:rPr>
          <w:u w:val="single"/>
        </w:rPr>
        <w:t xml:space="preserve">__Beyounce________________________________</w:t>
      </w:r>
    </w:p>
    <w:p>
      <w:pPr>
        <w:pStyle w:val="Questions"/>
      </w:pPr>
      <w:r>
        <w:t xml:space="preserve">4. ARICLHE PHTU </w:t>
      </w:r>
      <w:r>
        <w:rPr>
          <w:u w:val="single"/>
        </w:rPr>
        <w:t xml:space="preserve">__Charlie Puth________________________</w:t>
      </w:r>
    </w:p>
    <w:p>
      <w:pPr>
        <w:pStyle w:val="Questions"/>
      </w:pPr>
      <w:r>
        <w:t xml:space="preserve">5. YIMEL RYCUS </w:t>
      </w:r>
      <w:r>
        <w:rPr>
          <w:u w:val="single"/>
        </w:rPr>
        <w:t xml:space="preserve">__Miley Cyrus__________________________</w:t>
      </w:r>
    </w:p>
    <w:p>
      <w:pPr>
        <w:pStyle w:val="Questions"/>
      </w:pPr>
      <w:r>
        <w:t xml:space="preserve">6. CZA FEFRNO </w:t>
      </w:r>
      <w:r>
        <w:rPr>
          <w:u w:val="single"/>
        </w:rPr>
        <w:t xml:space="preserve">__Zac Effron____________________________</w:t>
      </w:r>
    </w:p>
    <w:p>
      <w:pPr>
        <w:pStyle w:val="Questions"/>
      </w:pPr>
      <w:r>
        <w:t xml:space="preserve">7. WNYDEA JHNOSNO </w:t>
      </w:r>
      <w:r>
        <w:rPr>
          <w:u w:val="single"/>
        </w:rPr>
        <w:t xml:space="preserve">__Dwayne Johnson____________________</w:t>
      </w:r>
    </w:p>
    <w:p>
      <w:pPr>
        <w:pStyle w:val="Questions"/>
      </w:pPr>
      <w:r>
        <w:t xml:space="preserve">8. OEDV RECAOMN </w:t>
      </w:r>
      <w:r>
        <w:rPr>
          <w:u w:val="single"/>
        </w:rPr>
        <w:t xml:space="preserve">__Dove Cameron________________________</w:t>
      </w:r>
    </w:p>
    <w:p>
      <w:pPr>
        <w:pStyle w:val="Questions"/>
      </w:pPr>
      <w:r>
        <w:t xml:space="preserve">9. SAVANES UDSGNEH </w:t>
      </w:r>
      <w:r>
        <w:rPr>
          <w:u w:val="single"/>
        </w:rPr>
        <w:t xml:space="preserve">__Vanessa Hudgens__________________</w:t>
      </w:r>
    </w:p>
    <w:p>
      <w:pPr>
        <w:pStyle w:val="Questions"/>
      </w:pPr>
      <w:r>
        <w:t xml:space="preserve">10. AEHLYS EALTSDI </w:t>
      </w:r>
      <w:r>
        <w:rPr>
          <w:u w:val="single"/>
        </w:rPr>
        <w:t xml:space="preserve">__Ashley Tisdale____________________</w:t>
      </w:r>
    </w:p>
    <w:p>
      <w:pPr>
        <w:pStyle w:val="Questions"/>
      </w:pPr>
      <w:r>
        <w:t xml:space="preserve">11. NSLEAE GOMEZ </w:t>
      </w:r>
      <w:r>
        <w:rPr>
          <w:u w:val="single"/>
        </w:rPr>
        <w:t xml:space="preserve">__Selena Gomez________________________</w:t>
      </w:r>
    </w:p>
    <w:p>
      <w:pPr>
        <w:pStyle w:val="Questions"/>
      </w:pPr>
      <w:r>
        <w:t xml:space="preserve">12. ALNSEE </w:t>
      </w:r>
      <w:r>
        <w:rPr>
          <w:u w:val="single"/>
        </w:rPr>
        <w:t xml:space="preserve">__Selena____________________________________</w:t>
      </w:r>
    </w:p>
    <w:p>
      <w:pPr>
        <w:pStyle w:val="Questions"/>
      </w:pPr>
      <w:r>
        <w:t xml:space="preserve">13. MIDE VAOTOL </w:t>
      </w:r>
      <w:r>
        <w:rPr>
          <w:u w:val="single"/>
        </w:rPr>
        <w:t xml:space="preserve">__Demi Lovato__________________________</w:t>
      </w:r>
    </w:p>
    <w:p>
      <w:pPr>
        <w:pStyle w:val="Questions"/>
      </w:pPr>
      <w:r>
        <w:t xml:space="preserve">14. HJON DELNGE </w:t>
      </w:r>
      <w:r>
        <w:rPr>
          <w:u w:val="single"/>
        </w:rPr>
        <w:t xml:space="preserve">__John Legend__________________________</w:t>
      </w:r>
    </w:p>
    <w:p>
      <w:pPr>
        <w:pStyle w:val="Questions"/>
      </w:pPr>
      <w:r>
        <w:t xml:space="preserve">15. TYKA YREPR </w:t>
      </w:r>
      <w:r>
        <w:rPr>
          <w:u w:val="single"/>
        </w:rPr>
        <w:t xml:space="preserve">__Katy Perry____________________________</w:t>
      </w:r>
    </w:p>
    <w:p>
      <w:pPr>
        <w:pStyle w:val="Questions"/>
      </w:pPr>
      <w:r>
        <w:t xml:space="preserve">16. SRSYHIC NTEIEG </w:t>
      </w:r>
      <w:r>
        <w:rPr>
          <w:u w:val="single"/>
        </w:rPr>
        <w:t xml:space="preserve">__Chrissy Teigen____________________</w:t>
      </w:r>
    </w:p>
    <w:p>
      <w:pPr>
        <w:pStyle w:val="Questions"/>
      </w:pPr>
      <w:r>
        <w:t xml:space="preserve">17. AYNR GLIONGS </w:t>
      </w:r>
      <w:r>
        <w:rPr>
          <w:u w:val="single"/>
        </w:rPr>
        <w:t xml:space="preserve">__Ryan Gosling________________________</w:t>
      </w:r>
    </w:p>
    <w:p>
      <w:pPr>
        <w:pStyle w:val="Questions"/>
      </w:pPr>
      <w:r>
        <w:t xml:space="preserve">18. KCNI NOACNN </w:t>
      </w:r>
      <w:r>
        <w:rPr>
          <w:u w:val="single"/>
        </w:rPr>
        <w:t xml:space="preserve">__Nick Cannon__________________________</w:t>
      </w:r>
    </w:p>
    <w:p>
      <w:pPr>
        <w:pStyle w:val="Questions"/>
      </w:pPr>
      <w:r>
        <w:t xml:space="preserve">19. AAHNINR </w:t>
      </w:r>
      <w:r>
        <w:rPr>
          <w:u w:val="single"/>
        </w:rPr>
        <w:t xml:space="preserve">__Rihanna__________________________________</w:t>
      </w:r>
    </w:p>
    <w:p>
      <w:pPr>
        <w:pStyle w:val="Questions"/>
      </w:pPr>
      <w:r>
        <w:t xml:space="preserve">20. YANR OSDYRLNE </w:t>
      </w:r>
      <w:r>
        <w:rPr>
          <w:u w:val="single"/>
        </w:rPr>
        <w:t xml:space="preserve">__Ryan Reynolds______________________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Celebrity Names</dc:title>
  <dcterms:created xsi:type="dcterms:W3CDTF">2021-10-11T03:03:41Z</dcterms:created>
  <dcterms:modified xsi:type="dcterms:W3CDTF">2021-10-11T03:03:41Z</dcterms:modified>
</cp:coreProperties>
</file>